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rozczyniali mieszanki na (użytek)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przygotowywali wonne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sporządzali olejki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kapłańskich sprawowali maści z rzeczy wonnych.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kapłanów olejki z wonnych rzeczy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kapłanów przyprawiali pachnące mieszanki do balsamów.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synów kapłańskich przygotowywali mieszanki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synowie kapłanów sporządzali mieszanki na balsamy.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synów kapłanów przygotowywali pachnące mieszanki balsamu.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tylko synowie kapłanów mogli sporządzać pachnące olejki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(деякі) з синів священиків виготовляли миро і пахощі.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niektórzy z synów kapłańskich sporządzali maści z wonnych składników.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kapłanów sporządzali mieszaninę maści z olejku balsamowego.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2024-04-29T03:20:38Z</dcterms:modified>
</cp:coreProperties>
</file>