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Matitiasz, spośród Lewitów – był on pierworodnym u Szalluma Korachity – był na stanowisku, (gdzie sprawował nadzór) nad przygotowywaniem pieczywa ofiarnego.*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pieczywa ofiarnego, </w:t>
      </w:r>
      <w:r>
        <w:rPr>
          <w:rtl/>
        </w:rPr>
        <w:t>חֲבִּתִים</w:t>
      </w:r>
      <w:r>
        <w:rPr>
          <w:rtl w:val="0"/>
        </w:rPr>
        <w:t xml:space="preserve"> , hl; (gdzie sprawował nadzór) nad przygotowywaniem pieczywa ofiarnego : wg G: na stanowisku nad przygotowaniem ofiary patelni wielkiego (tj. najwyższego) kapłana, ἐν τῇ πίστει ἐπὶ τὰ ἔργα τῆς θυσίας τοῦ τηγάνου τοῦ μεγάλου ἱερέως.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2024-04-28T20:34:31Z</dcterms:modified>
</cp:coreProperties>
</file>