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u Lewitów, naczelnikami według rodowodów – ci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2024-04-29T01:32:39Z</dcterms:modified>
</cp:coreProperties>
</file>