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8"/>
        <w:gridCol w:w="3765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Achio, Zachariasz,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Giedeor, i Achyjo, i Zacharyjasz, i Michlot;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Zachariasz,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Achjo, Zekarja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і Захарія і Макеллот.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Zacharjasz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Zachariasz, i Miklot.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2024-04-28T20:03:43Z</dcterms:modified>
</cp:coreProperties>
</file>