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9"/>
        <w:gridCol w:w="6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zaś zrodził Kisza, Kisz zrodził Saula, a Saul zrodził Jonatana* i Malki -Szuę, i Abinadaba, i Eszbaala.**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 : dłuższa forma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&lt;x&gt;100 2:8&lt;/x&gt; Iszboszeta.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2024-04-29T02:58:06Z</dcterms:modified>
</cp:coreProperties>
</file>