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Jonatana* był Merib-Baal,**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4:4&lt;/x&gt;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2024-04-29T02:45:44Z</dcterms:modified>
</cp:coreProperties>
</file>