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2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Zeracha: Jeuel* – i sześciuset dziewięćdziesięciu ich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Zeracha: Jeuel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sześciuset dziewięćdziesięciu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Zeracha: Jeuel i ich braci, sześciuset dziewięćdziesięciu.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Zerachowych: Jehuel i braci ich sześć set i dziewięćdziesiąt.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Zare: Jehuel i bracia ich, sześć set i dziewięćdziesiąt.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Zeracha: Jeuel i sześciuset dziewięćdziesięciu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Zerachitów Jeuel i sześciuset dziewięćdziesięciu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Zeracha: Jeuel i sześciuset dziewięćdziesięciu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Zerachitów: Jeuel i sześciuset dziewięćdziesięciu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Zeracha: Jeuel i bracia jego [razem] 690.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Зари: Іїл і їхні брати, шістьсот і девятдесять.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Zeracha: Jeuel oraz sześciuset dziewięćdziesięciu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Zeracha – Jeuel oraz sześciuset dziewięćdziesięciu 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Jeuel, </w:t>
      </w:r>
      <w:r>
        <w:rPr>
          <w:rtl/>
        </w:rPr>
        <w:t>יְעּואֵל</w:t>
      </w:r>
      <w:r>
        <w:rPr>
          <w:rtl w:val="0"/>
        </w:rPr>
        <w:t xml:space="preserve"> , wg G: Ιιηλ, </w:t>
      </w:r>
      <w:r>
        <w:rPr>
          <w:rtl/>
        </w:rPr>
        <w:t>יְעִיאֵל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wszystkich  potomków  Judy,  a  nie tylko Jeuela.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2024-04-29T07:35:54Z</dcterms:modified>
</cp:coreProperties>
</file>