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0"/>
        <w:gridCol w:w="67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Naskładał też król w Jerozolimie tyle srebra i złota,* co kamieni, a cedrów – co do ilości – naskładał tyle, co sykomor w Szefeli.**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17:17&lt;/x&gt;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na nizinie.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2024-04-24T11:13:22Z</dcterms:modified>
</cp:coreProperties>
</file>