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0"/>
        <w:gridCol w:w="1711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ukazał się Salomonowi Bóg i powiedział do niego: Proś, co mam ci dać?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2024-04-25T13:39:00Z</dcterms:modified>
</cp:coreProperties>
</file>