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dałeś mojemu ojcu Dawidowi,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JAHWE Boże, niech się spełni twoje słowo,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powiedziałeś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mego ojca Dawida, bo uczyniłeś mnie królem nad ludem, który jest tak liczny,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 Boże! niech będzie stałe słowo twoje, któreś mówił do Dawida, ojca mego; boś ty mię uczynił królem nad ludem wielkim, który jest jako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niech się wypełni słowo twoje, któreś obiecał Dawidowi, ojcu memu: boś ty mnie uczynił królem nad ludem twoim wielkim, który jest tak nieprzeliczony jako proch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Panie Boże, niech się wypełni Twoje słowo dane mojemu ojcu, Dawidowi, bo Ty sprawiłeś, iż jestem królem nad narodem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tedy teraz Panie, Boże, sprawdzi twoja obietnica, dana Dawidowi, mojemu ojcu,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JAHWE, Boże, niech wypełni się Twoje słowo skierowane do Dawida, mego ojca, ponieważ uczyniłeś mnie królem nad ludem tak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 się spełni Twoja obietnica dana mojemu ojcu, ponieważ ustanowiłeś mnie królem nad narodem tak licznym jak ziarnka piasku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Jahwe, Boże [mój], spełnia się obietnica Twoja dana ojcu mojemu Dawidowi, boś uczynił mnie królem nad ludem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Боже, хай вірним покажеться твоє імя на Давиді моєму батькові, бо ти мене поставив царем над народом, що численний наче порох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o WIEKUISTY, Boże, niech będzie utwierdzone Twoje słowo, które wypowiedziałeś do mojego ojca Dawida; gdyż Ty mnie uczyniłeś królem nad wielkim ludem, niczym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niechaj się okaże wiarogodna twoja obietnica dotycząca Dawida, mojego ojca, ty bowiem uczyniłeś mnie królem nad ludem tak licznym, jak drobinki prochu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2024-03-28T16:16:00Z</dcterms:modified>
</cp:coreProperties>
</file>