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którzy byli w całym Izraelu, stawiali się u niego z całego ich obszaru.*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wszystkich ich granic.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2024-05-07T23:52:49Z</dcterms:modified>
</cp:coreProperties>
</file>