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nastawił swojego serca, aby szukać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2024-05-07T02:55:47Z</dcterms:modified>
</cp:coreProperties>
</file>