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(panowania) króla Jeroboama nad Judą zapanował Abiasz.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2024-04-28T22:28:03Z</dcterms:modified>
</cp:coreProperties>
</file>