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nas natomiast JAHWE jest naszym Bogiem, a my nie opuściliśmy Go, a kapłanami, pełniącymi służbę wobec JAHWE, są synowie Aarona i Lewici przy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2024-04-29T04:10:44Z</dcterms:modified>
</cp:coreProperties>
</file>