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0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Abiasza, jego drogi i jego sprawy, zapisane są w Objaśnieniu* proroka Iddo.**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Abiasza, przebieg jego panowania, zostały opisane w Rozważaniach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pozostałe dzieje Abiasza, jego czyny i słowa są zapisane w księdze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Abijaszowe, i postępki jego, i słowa jego, zapisane są w księdze proroka Jaddy.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Abia i dróg i spraw jego opisane są barzo pilnie w księgach Addo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Abiasza oraz wszystkie jego czyny i słowa opisane są w opowiadaniu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Abiasza, jego postępki i czyny oraz jego słowa są zapisane w Historii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Abiasza, jego postępowanie i jego słowa, są opisane w opowiadaniu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wydarzenia z życia Abiasza, co uczynił i jak postępował, zostały spisane w Księdze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Abii, jego czyny i słowa są spisane w księdze proroka Iddy.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Авії і його діла і його слова записані в книзі Адди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inne sprawy Abiji, jego postępowanie i jego słowa, zapisane są w księdze proroka Ido.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sprawy Abijasza, jego drogi i jego słowa. są spisane w objaśnieniu proroka Iddo.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Objaśnieniu : wg G: w zwoju, ἐπὶ βιβλίῳ.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Objaśnieniu proroka Iddo, </w:t>
      </w:r>
      <w:r>
        <w:rPr>
          <w:rtl/>
        </w:rPr>
        <w:t>עִּדֹוּבְמִדְרַׁש הַּנָבִיא</w:t>
      </w:r>
      <w:r>
        <w:rPr>
          <w:rtl w:val="0"/>
        </w:rPr>
        <w:t xml:space="preserve"> , hl 2, zob. &lt;x&gt;140 24:27&lt;/x&gt;; lub: w Komentarzu, w Midraszu.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2024-04-29T02:34:55Z</dcterms:modified>
</cp:coreProperties>
</file>