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każdy, kto by nie szukał JAHWE, Boga Izraela, zostanie uśmiercony* – od najmniejszego do największego, od mężczyzny po kobietę.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13:6-10&lt;/x&gt;; &lt;x&gt;50 17:2-7&lt;/x&gt;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2024-04-29T01:22:00Z</dcterms:modified>
</cp:coreProperties>
</file>