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wzmocnijcie się i nie opuszczajcie swoich rąk, ponieważ jest zapłata za wasze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zbierzcie siły, nie opuszczajcie rąk, ponieważ za wasze uczynki doczekacie się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umacniajcie się i niech nie słabną wasze ręce, bo czeka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zapłata za waszą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zmacniajcie się, a niech nie słabieją ręce wasze; bo czeka zapłata pracy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umocnicie się a niechaj nie mdleją ręce wasze, bo będzie zapłata uczynkowi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mocni i nie opuszczajcie rąk, bo będzie zapłata za wasze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bądźcie mocni i nie opuszczajcie waszych rąk, gdyż jest nagroda za wasze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bądźcie mocni i nie opuszczajcie rąk, ponieważ jest nagroda za waszą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bądźcie mocni i nie opuszczajcie rąk, ponieważ wasz trud zostanie wynagrodzony”.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bądźcie silni i nie dopuszczajcie, by osłabły wasze ręce, albowiem dzieło wasze będzie nagrodzone.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скріпіться, і хай не послабнуть ваші руки, бо є винагорода вашій праці.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się wzmacniajcie i niech nie słabną wasze ręce; bo zapłata czeka za waszą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odważni i niech nie opadają wasze ręce, jest bowiem nagroda za wasze poczynania”.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2024-04-29T03:14:35Z</dcterms:modified>
</cp:coreProperties>
</file>