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(posłał) Lewitów: Szemajasza i Netaniasza, i Zebadiasza, i Asaela, i Szemiramota, i Jehonatana, i Adoniasza, i Tobiasza, i Tob-Adoniasza,* Lewitów, a z nimi Eliszamę i Jehorama, 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Tob-Adoniasza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2024-05-04T16:20:29Z</dcterms:modified>
</cp:coreProperties>
</file>