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Osadźcie tego w domu więziennym* i żywcie chlebem ucisku i wodą ucisku,** aż wrócę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chlebem ucisku i wodą ucisku,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idiom: skąpo chlebem i wodą; w G: ἄρτον θλίψεως καὶ ὕδωρ θλίψεως.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2024-05-05T21:25:14Z</dcterms:modified>
</cp:coreProperties>
</file>