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naścinamy drzew z Libanu, zgodnie z całym twoim zapotrzebowaniem, i dostarczymy ci (jego) tratwy morzem do Jafy. Ty zaś przeniesiesz je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2024-04-30T18:34:19Z</dcterms:modified>
</cp:coreProperties>
</file>