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siedemdziesiąt tysięcy uczynił tragarzami, osiemdziesiąt tysięcy kamieniarzami w górach,* a trzy tysiące sześciuset** kierownikami do nadzorowania prac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siedemdziesiąt tysięcy Salomon uczynił tragarzami, osiemdziesiąt tysięcy wyznaczył do prac w kamieniołomach w górach, a trzy tysiące sześciuset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ustanowił nadzorcami prac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Salomon obliczył wszystkich cudzoziemców,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Izraela po tym spisie, którego dokonał jego ojciec Dawid, i znalazło się ich sto pięćdziesiąt trzy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Obliczył tedy Salomon wszystkich cudzoziemców, którzy byli w ziemi Izraelskiej po onem policzeniu, którem ich policzył Dawid, ojciec jego, i znalazło się ich sto i pięćdziesiąt tysięcy, i trzy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Obliczył tedy Salomon wszytkie męże nowo nawrócone, którzy byli w ziemi Izraelskiej, po policzeniu, które policzył Dawid, ociec jego, i nalazło się ich sto pięćdziesiąt tysięcy i trzy tysiące 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Policzył więc Salomon wszystkich mężczyzn obcoplemieńców, zamieszkałych w ziemi Izraela, według spisu jego ojca, Dawida. Znalazło się ich sto pięćdziesiąt trzy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przeznaczył siedemdziesiąt tysięcy na tragarzy, osiemdziesiąt tysięcy na kamieniarzy w górskich kamieniołomach, a trzy tysiące sześciuset na nadzorców, aby doglądali pracy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siedemdziesiąt tysięcy z nich uczynił tragarzami, osiemdziesiąt tysięcy – kamieniarzami w górach, trzy tysiące sześciuset nadzorcami, aby pilnowali ludzi przy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tysięcy spośród nich Salomon skierował do przewozu materiałów, a osiemdziesiąt tysięcy do prac w kamieniołomach. Wyznaczył nad nimi trzy tysiące sześciuset nadzorców, aby doglądali pracy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z nich następnie 70000 do dźwigania [ciężarów], 80000 do łamania [kamieni] w górach oraz 3600 dozorców nad robotami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з них сімдесять тисяч носіями і вісімдесять тисяч каменярами і три тисячі шістьсот наставниками над роботами, над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Salomon zliczył wszystkich cudzoziemców, co byli w israelskiej ziemi po owym spisie, w którym ich policzył jego ojciec Dawid, i znalazło się ich sto pięćdziesiąt trzy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zliczył wszystkich mężów, którzy byli osiadłymi przybyszami, a którzy przebywali w ziemi izraelskiej, po spisaniu ich przez Dawida, jego ojca; i znalazło się sto pięćdziesiąt trzy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&lt;x&gt;130 5:16&lt;/x&gt; trzy tysiące trzystu; dane te mogą być jednak niejednoznaczne w kontekście różnych liczb podawanych przez G (wg G L : 700; G O : 500); zob. jednak &lt;x&gt;140 8:10&lt;/x&gt;.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2024-04-30T17:27:26Z</dcterms:modified>
</cp:coreProperties>
</file>