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 przygotować drewna w obfitości, gdyż dom, który zamierzam zbudować, ma być wielki i wspaniały.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2024-04-30T13:46:22Z</dcterms:modified>
</cp:coreProperties>
</file>