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właśnie teraz Synowie Ammona i Moab, i pogórze Seir, gdzie nie pozwoliłeś Izraelowi wejść, gdy szedł z ziemi egipskiej, tak że ominęli ich i nie zniszczyli,*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2:4-19&lt;/x&gt;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2024-04-30T02:17:49Z</dcterms:modified>
</cp:coreProperties>
</file>