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0"/>
        <w:gridCol w:w="1445"/>
        <w:gridCol w:w="6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przez obliczem JAHWE wszyscy Judejczycy, a także ich potomstwo,* ich kobiety i ich synowie.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potomstwo, </w:t>
      </w:r>
      <w:r>
        <w:rPr>
          <w:rtl/>
        </w:rPr>
        <w:t>טַף</w:t>
      </w:r>
      <w:r>
        <w:rPr>
          <w:rtl w:val="0"/>
        </w:rPr>
        <w:t xml:space="preserve"> , l. przychówek.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2024-04-30T05:23:18Z</dcterms:modified>
</cp:coreProperties>
</file>