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naradził się z ludem i wyznaczył śpiewaków dla JAHWE i wielbiących Ozdobę Świętości* w podążaniu na czele zbrojnych ze śpiewem: Wysławiajcie JAHWE, ponieważ na wieki trwa Jego łaska!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naradził się z ludem i wyznaczył śpiewaków, którzy mieli wielbić JAHWE w odświętnych szatach, podążając na czele zbrojnych ze śpiewem: Wysławiajcie JAHWE, ponieważ na wieki trwa Jego łaska!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naradził się z ludem i ustanowił śpiewaków dla JAHWE,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chwalili w ozdobie świętobliwości i szli przed wojskiem, mówiąc: Wysławiajcie JAHWE, bo na wieki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 radę z ludem, postanowił śpiewaków Panu, którzyby go chwalili w ozdobie świętobliwości, idąc przed uszykowanymi do bitwy, i mówiąc: Wysławiajcie Pana,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radę ludowi, i postanowił śpiewaki PANSKIE, aby go chwalili w hufach swoich i żeby szli przed wojskiem, i zgodnym głosem mówili: Wyznawajcie JAHWE, iż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poradziwszy się ludu, ustanowił śpiewaków dla Pana, by idąc w świętych szatach przed zbrojnymi, wysławiali Go, śpiewając: Wysławiajcie Pana,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naradziwszy się z ludem, wyznaczył śpiewaków dla Pana, którzy odziani w święte szaty mieli kroczyć przed zbrojnymi i śpiewać hymn pochwalny: Wysławiajcie Pana, albowiem na wieki trwa łaska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się ludu i ustanowił śpiewaków dla JAHWE, którzy, występując przed wojskiem, chwalili święty majestat: Wysławiajcie JAHWE,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radząc się ludu, ustanowił śpiewaków dla JAHWE, aby szli przed wojskiem, ubrani w szaty liturgiczne, i chwalili Go śpiewem: Sławcie JAHWE,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naradziwszy się z ludem wyznaczył śpiewaków dla Jahwe, by Go chwalili, idąc w poświęconych szatach przed wojskiem i śpiewając: ”Wysławiajcie Jahwe, bo na wieki trwa miłosierdzie Jego!”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нараду з народом і поставив псалмопівців і співаків, щоб визнавати і хвалити святе, коли він виходив перед силою, і говорили: Визнавайтеся Господеві,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dał radę wśród ludu, wyznaczył śpiewaków WIEKUISTEMU, aby Go wychwalali uwielbieniem świętości, idąc przed wyruszającymi do bitwy, oraz mówiąc: Wysławiajcie WIEKUISTEGO, bowiem jego miłosierdzie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naradził się z ludem i ustawił śpiewaków dla JAHWE oraz tych, którzy wysławiali w świętej ozdobie, i oni wyszli przed zbrojnych, i mówili: ”Wysławiajcie JAHWE, bo jego lojalna życzliwość trwa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wielbiących w świętej szacie; (2) święty majestat, por. &lt;x&gt;240 14:28&lt;/x&gt;; wg G: i wielbiących, by wyznać i wielbić świętości, καὶ αἰνοῦντας ἐξομολογεῖσθαι καὶ αἰνεῖν τὰ ἅγια.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2024-04-30T05:35:43Z</dcterms:modified>
</cp:coreProperties>
</file>