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czasie, gdy zaczęli wznosić radosny okrzyk i pieśń uwielbienia, JAHWE zasadził się* na synów Ammona, na Moabitów i pogórze Seir, nadciągających na Judę, i zostali pobici.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ustawił zasadzki.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2024-04-30T02:57:35Z</dcterms:modified>
</cp:coreProperties>
</file>