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swoich rządów Jehoszafat, król Judy, sprzymierzył się z Achazjaszem, królem Izraela, który postępował w sposób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stowarzyszył się Jozafat, król Judzki, z Ochozyjaszem, królem Izraelskim, którego sprawy były bardzo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Jozafat, król Judzki, wszedł w przyjaźń z Ochozjaszem, królem Izraelskim, którego sprawy były barzo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sprzymierzył się potem z królem izraelskim, Ochozjaszem, który źle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Jehoszafat, król judzki, sprzymierzył się z Achazjaszem, królem izraelskim,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król judzki, Jozafat, sprzymierzył się z królem izraelskim, Ochozjaszem, który postępował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połączył się król judzki Jozafat z królem izraelskim Ochozjaszem,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Йосафат цар Юди товаришував з Охозією царем Ізраїля [і цей чинив беззаконня],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Jozafat, król Judy, zjednoczył się z Achazją, królem Israela, którego sprawy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Jehoszafat, król Judy, uczynił swoim wspólnikiem Achazjasza, króla Izraela, który postępował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2024-04-30T04:42:33Z</dcterms:modified>
</cp:coreProperties>
</file>