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stanął w zgromadzeniu Judy i Jerozolimy, w domu JAHWE, przed nowym dziedzińcem,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2024-04-30T07:46:39Z</dcterms:modified>
</cp:coreProperties>
</file>