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przyszło do niego pismo od Eliasza, proroka, tej treści: Tak mówi JAHWE, Bóg Dawida, twojego ojca: Dlatego, że nie kroczyłeś drogami Jehoszafata, swojego ojca, i drogami Asy, króla Judy,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2024-05-05T11:10:15Z</dcterms:modified>
</cp:coreProperties>
</file>