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jednak roku Jehojada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 się. Wszedł w przymierze z setnikami: Azariaszem, synem Jerochama, Ismaelem, synem Jehochanana, Azariaszem, synem Obeda, Maasejaszem, synem Adajasza, i Eliszafatem, synem Zikriego. Tych zabrał ze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siódmym Jehojada umocnił się i zawarł przymierze z setnikami: Azariaszem, synem Jerochama, Izmaelem, synem Jochanana, Azariaszem, synem Obeda, Maasejaszem, synem Adajasza, i Elisafatem,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 zmocniwszy się Jojada, zaciągnął rotmistrzów, Azaryjasza, syna Jerohamowego, i Ismaela, syna Johananowego, i Azaryjasza, syna Obedowego, i Maasajasza, syna Adajaszowego, i Elizafata, syna Zychry, z sobą w 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siódmego, zmocniwszy się Jojada, wziął rotmistrze, to jest Azariasza, syna Jaroham, i Ismaela, syna Johanan, Azariasza też, syna Obed, i Maasjasza, syna Adajasza, i Elizafat, syna Zechri, i uczynił z nimi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nabrał otuchy i wciągnął do spisku setników: Azariasza, syna Jerochama; Izmaela, syna Jochanana; Azariasza, syna Obeda; Maasejasza, syna Adajasza, i Elisafata, syna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poczuł się Jehojada na siłach i pozyskał kilku setników: Azariasza, syna Jerochama, Ismaela, syna Jehochanana, Azariasza, syna Obeda, Maasejasza, syna Adajasza, i Eliszafata, syna Zikriego;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wzmocnił się i wziął setników: Azariasza, syna Jerochama, Jiszmaela, syna Jehochanana, Azariasza, syna Obeda, Maasejasza, syna Adajasza, i Eliszafata, syna Zikriego, którzy byli z nim sprzymierzeni.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odważył się zawrzeć układ z dowódcami wojska: Azariaszem synem Jerochama, Izmaelem synem Jochanana, Azariaszem synem Obeda, Maasejaszem synem Adajasza i Elisafatem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odważył się zawrzeć porozumienie z setnikami: Azarjahu, synem Jerochama, Jiszmaelem, synem Jehochanana, Azarjahu, synem Obeda, Maasejahu, synem Adajahu, i Eliszafatem,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році закріпився Йодай і взяв сотників, Азарію сина Йорама і Ізмаїла сина Йоанана і Азарію сина Овида і Маасію сина Адая і Елісафана сина Захарії, з ним до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roku, kiedy Jehojada się wzmocnił, wziął na siebie przymierze dowódców: Azarii, syna Jerochama; Iszmaela, syna Jehochanana; Azarii, syna Obeda; Maseji, syna Adaja, i Eliszafata, syna Zychry;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Jehojada okazał odwagę i zawarł przymierze z dowódcami setek, mianowicie: Azariaszem, synem Jerochama, i Ismaelem, synem Jehochanana, i Azariaszem, synem Obeda, i Maasejaszem, synem Adajasza, i Eliszafatem, synem Zikriego.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2024-04-29T09:11:10Z</dcterms:modified>
</cp:coreProperties>
</file>