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roku Jehojada* wzmocnił się. Wziął, po zawarciu z nimi przymierza, dowódców setek: Azariasza, syna Jerochama, Ismaela, syna Jehochanana, Azariasza, syna Obeda, Maasejasza, syna Adajasza, i Eliszafata, syna Zikriego,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, czyli: JHWH 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2024-04-29T14:17:28Z</dcterms:modified>
</cp:coreProperties>
</file>