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wyprowadzono syna królewskiego, nałożono mu koronę* i wręczono świadectwo,** *** i obwołano go królem, a Jehojada i jego synowie namaścili go i zawołali: Niech żyje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syna królewskiego wyprowadzono, nałożono mu koronę,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wręczono świadectwo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obwołano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wyprowadzili syna króla, włożyli mu koronę,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wręczyli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i ustanowili go królem. Jehojada i jego synowie namaścili go i 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wywiedli syna królewskiego, i włożyli nań koronę i świadectwo, a postanowili go królem; i pomazali go Jojada i synowie jego, i mówili: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syna królewskiego, i włożyli nań koronę i świadectwo, i dali w ręce jego dzierżeć zakon, i postanowili go królem; pomazał go też Jojada, kapłan wielki, i synowie jego. I winszowali mu, i rzekli: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wyprowadzono syna króla i włożono na niego diadem i wręczono świadectwo; ustanowiono go królem. Namaścili go: Jojada i jego synowie. Wołano też: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wyprowadzono syna królewskiego, nałożono mu diadem, wręczono zakon i obwołano go królem, a 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włożyli mu koronę, wręczyli świadectwo i ustanowili królem. Jehojada i jego synowie namaścili go i zawołali: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królewskiego, nałożyli mu diadem, wręczyli dokument przymierza i ogłosili królem. Jojada i jego synowie namaścili go i zawołali: „Niech żyje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wyprowadzono syna królewskiego, włożono mu koronę i Świadectwo i ogłoszono go królem. Jehojada i jego synowie namaścili go i wzniesiono okrzyk: ”Niech żyje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сина царя і поклав на нього царський вінець і свідчення, і поставили царем і помазали його Йодай і його сини і сказали: Хай живе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 królewskiego syna i razem z koroną dali mu Świadectwo oraz ustanowili go królem. Pomazali go Jehojada oraz jego synowie, mówiąc: Niech żyje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wyprowadzili syna królewskiego i włożyli na niego diadem oraz Świadectwo, i uczynili go królem, a Jehojada i jego synowie namaścili go i rzekli: ”Niech żyje król!”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נֵזֶר</w:t>
      </w:r>
      <w:r>
        <w:rPr>
          <w:rtl w:val="0"/>
        </w:rPr>
        <w:t xml:space="preserve"> , lub inne insygnia władzy.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הָעֵדּות</w:t>
      </w:r>
      <w:r>
        <w:rPr>
          <w:rtl w:val="0"/>
        </w:rPr>
        <w:t xml:space="preserve"> , em. na: naramiennik, </w:t>
      </w:r>
      <w:r>
        <w:rPr>
          <w:rtl/>
        </w:rPr>
        <w:t>אצעדה</w:t>
      </w:r>
      <w:r>
        <w:rPr>
          <w:rtl w:val="0"/>
        </w:rPr>
        <w:t xml:space="preserve"> , zob. &lt;x&gt;100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17:18-20&lt;/x&gt;; &lt;x&gt;110 2:3&lt;/x&gt;; &lt;x&gt;120 11:12&lt;/x&gt;; &lt;x&gt;120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2024-04-29T15:58:23Z</dcterms:modified>
</cp:coreProperties>
</file>