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nim a całym ludem i królem, aby byli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wszystkim ludem, i między królem, aby byli ludem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uczynił przymierze między sobą i wszytkim ludem, i królem, aby był ludem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Jojada zawarł przymierze między Panem a całym ludem i królem, aby byli ludem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Jehojada przymierze między Panem a między całym ludem i królem, że będą ludem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z całym ludem i królem po to, aby byli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ze sobą, z ludem i z królem, że będą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zawarł Jehojada przymierze pomiędzy Jahwe a całym ludem i królem, aby lud był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Йодай завіщав завіт між ним і народом і царем, щоб він був господним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w pośrodku, pomiędzy całym ludem i między królem, uczynił zobowiązanie, że będą ludem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sobą a całym ludem i królem, że pozostaną ludem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23:1-3&lt;/x&gt;; &lt;x&gt;120 12:1-21&lt;/x&gt;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2024-04-29T15:51:00Z</dcterms:modified>
</cp:coreProperties>
</file>