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weszli, cały lud, do domu Baala i zburzyli go, jego ołtarze i podobizny rozbili, a Matana, kapłana Baala, zabili przed ołtarzami.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2024-04-29T15:51:15Z</dcterms:modified>
</cp:coreProperties>
</file>