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4"/>
        <w:gridCol w:w="59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 rzecz macie wykonać: Jedna trzecia z was, kapłanów i Lewitów przychodzących w szabat, (będzie) stróżami progów,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oto, co macie zrobić: Jedna trzecia z was, kapłanów i Lewitów, którzy rozpoczynacie służbę w szabat, obejmie straż przy progach,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co macie uczynić: Trzecia część z was — kapłanów i Lewitów, którzy przychodzicie w szabat —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odźwiernymi przy bramach.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Toć jest co uczynicie: Trzecia część z was, którzy przychodzicie w sabat z kapłanów i z Lewitów, będzie odźwiernymi w bramach.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tedy jest mowa, którą uczynicie: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rozkaz, który macie wykonać. Trzecia część z was: kapłanów, lewitów i podejmujących służbę w szabat, niech stanie na straży progów;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Taką rzecz macie wykonać: Jedna trzecia część z was, kapłanów i Lewitów, którzy przychodzicie w sabat objąć służbę, będzie odźwiernymi przy bramach,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Macie wykonać takie polecenie: jedna trzecia z was – przychodzących w szabat kapłanów i lewitów – będzie na straży przy progach,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Macie wykonać takie zadanie: jedna trzecia z was, kapłanów i lewitów, pełniących służbę w szabat, zabezpieczy wejścia,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zatem uczynicie: Trzecia część spośród kapłanów i lewitów, którzy przychodzą [na służbę] w szabat, stanie na straży w bramach;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Тепер це слово, яке зробите: Третина з вас, з священиків і Левітів, хай вийде в суботу до дверей виходу,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uczynicie: Trzecia część z was, tych, którzy przychodzicie w szabat z kapłanów i Lewitów, będzie stróżami progów.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Uczynicie następującą rzecz: jedna trzecia z was, którzy w sabat wchodzicie, spośród kapłanów i Lewitów, będzie odźwiernymi,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2024-04-29T13:49:27Z</dcterms:modified>
</cp:coreProperties>
</file>