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(będzie) przy domu królewskim, a jedna trzecia przy Bramie Fundamentów,* cały zaś lud** – na dziedzińcach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Brama Fundamentów, ׁ</w:t>
      </w:r>
      <w:r>
        <w:rPr>
          <w:rtl/>
        </w:rPr>
        <w:t>שַעַר הַיְסֹוד</w:t>
      </w:r>
      <w:r>
        <w:rPr>
          <w:rtl w:val="0"/>
        </w:rPr>
        <w:t xml:space="preserve"> : w 2Krl 1 1:6: brama Sur, ׁ</w:t>
      </w:r>
      <w:r>
        <w:rPr>
          <w:rtl/>
        </w:rPr>
        <w:t>שַעַר סּור</w:t>
      </w:r>
      <w:r>
        <w:rPr>
          <w:rtl w:val="0"/>
        </w:rPr>
        <w:t xml:space="preserve"> , być może to samo, co brama Szallechet, zob. &lt;x&gt;130 26:16&lt;/x&gt;; być może Brama Końska, zob. w. 15 (</w:t>
      </w:r>
      <w:r>
        <w:rPr>
          <w:rtl/>
        </w:rPr>
        <w:t>סִים ־ ׁשַעַר־הַּסּו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zbrojni, pod.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2024-04-29T13:04:33Z</dcterms:modified>
</cp:coreProperties>
</file>