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wszyscy Judejczycy postąpili dokładnie tak, jak im nakazał kapłan Jehojada. Każdy z nich wziął swoich ludzi przychodzących w szabat wraz z wychodzącymi w szabat, bo kapłan Jehojada nie zwolnił tych 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pozostali Judejczycy postąpili dokładnie tak, jak im nakazał kapłan Jehojada. Każdy wziął swoich ludzi, zarówno przychodzących w szabat, jak i wychodzących w szabat, kapłan Jehojada bowiem nie zwolnił żadnej z 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Lewici oraz cały lud Judy według wszystkiego, co rozkazał kapłan Jehojada. Każdy wziął swoich ludzi, którzy przychodzili w szabat, i tych, którzy odchodzili w szabat, bo kapłan Jehojada nie zwolnił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Lewitowie, i wszystek lud Judzki, według wszystkiego, co był rozkazał Jojada kapłan; i wziął każdy mężów swych, którzy przychodzili w sabat i którzy odchodzili w sabat, bo był nie rozpuścił Jojada kapłan pocztów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Lewitowie i wszytek Juda wedle wszytkiego, co był rozkazał Jojada, kapłan wielki. I wziął każdy z nich męże, którzy pod nimi byli, i przychodzili według porządków Szabbatu, i z temi, którzy wypełnili byli Szabbat i wyniść mieli: bo Jojada, kapłan wielki, nie dopuścił był odchodzić pocztom, które były zwykły co tydzień sobie następować.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więc i wszyscy z Judy wykonali wszystko tak, jak im rozkazał kapłan Jojada. Każdy wziął swoich ludzi, zarówno tych, co podejmują służbę w szabat, jak tych, co w szabat z niej schodzą, albowiem kapłan Jojada nie zwolnił zmian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wszyscy Judejczycy wykonali dokładnie wszystko, co nakazał kapłan Jehojada: każdy wziął swoich ludzi, zarówno tych, którzy w sabat służbę obejmują, jak tych, którzy w sabat służbę tę zdają, gdyż kapłan Jehojada nie zwolnił żadnej z 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lewici oraz wszyscy Judejczycy zrobili zgodnie z tym, co polecił kapłan Jehojada. Każdy więc wziął swoich ludzi, zarówno przychodzących na służbę szabatu, jak i tych, którzy wychodzili z szabatu, ponieważ Jehojada, kapłan, nie zwolnił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i cała Juda spełnili dokładnie rozkazy kapłana Jojady. Każdy wziął swoich ludzi, zarówno tych, którzy podejmowali służbę w szabat, jak i tych, którzy ją kończyli, gdyż Jojada nie pozwolił im wracać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postąpili lewici oraz wszystek lud według rozporządzeń kapłana Jehojady. Każdy zabrał swoich ludzi, tych, którzy przychodzili na służbę w dzień szabatu, i tych, którzy odchodzili [po służbie], bo kapłan Jehojada nie zwolnił żadnej ze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і ввесь Юда вчинили згідно з усім, що заповів Йодай священик, і взяли кожний своїх мужів на початку суботи аж до відходу суботи, бо Йодай не розвязав щоденної служби.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Lewici i cała Juda, uczynili według wszystkiego, co rozkazał kapłan Jehojada. Każdy wziął swoich mężów, tych, którzy przychodzili w sabat i odchodzili w sabat, bo kapłan Jehojada nie rozpuścił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oraz cała Juda przystąpili do działania zgodnie ze wszystkim, co nakazał kapłan Jehojada. Wzięli więc każdy swoich ludzi, którzy w sabat wchodzili, wraz z tymi, którzy w sabat wychodzili, gdyż kapłan Jehojada nie zwolnił oddziałów ze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2024-04-29T08:01:21Z</dcterms:modified>
</cp:coreProperties>
</file>