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wydał zaś dowódcom setek włócznie, puklerze i tarcze,* które należały do króla Dawida,** a znajdowały się w domu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kołczany, zob. &lt;x&gt;300 51:11&lt;/x&gt;.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2024-04-29T13:26:50Z</dcterms:modified>
</cp:coreProperties>
</file>