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7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Joasz* miał siedem lat, kiedy objął władzę, a panował w Jerozolimie czterdzieści lat. Jego matka miała na imię Sibia,** a pochodziła z Beer -Szeby.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Joasz, </w:t>
      </w:r>
      <w:r>
        <w:rPr>
          <w:rtl/>
        </w:rPr>
        <w:t>יְהֹואָׁש</w:t>
      </w:r>
      <w:r>
        <w:rPr>
          <w:rtl w:val="0"/>
        </w:rPr>
        <w:t xml:space="preserve"> lub </w:t>
      </w:r>
      <w:r>
        <w:rPr>
          <w:rtl/>
        </w:rPr>
        <w:t>יֹואָׁש</w:t>
      </w:r>
      <w:r>
        <w:rPr>
          <w:rtl w:val="0"/>
        </w:rPr>
        <w:t xml:space="preserve"> , czyli: JHWH jest mocny, 835-796/795 r. p. Chr. Jego imię występuje w tekście w obu formach.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Sibia, </w:t>
      </w:r>
      <w:r>
        <w:rPr>
          <w:rtl/>
        </w:rPr>
        <w:t>צִבְיָה</w:t>
      </w:r>
      <w:r>
        <w:rPr>
          <w:rtl w:val="0"/>
        </w:rPr>
        <w:t xml:space="preserve"> , czyli: gazela.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2024-05-05T17:30:55Z</dcterms:modified>
</cp:coreProperties>
</file>