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Amazjasz* miał dwadzieścia pięć lat, kiedy objął władzę, a panował w Jerozolimie dwadzieścia dziewięć lat. Jego matka miała na imię Jehoadan** (i)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 Panował samodzielnie przez pięć lat. Resztę być może spędził uwięziony przez Jehoasza, którego przeżył o 15 lat. Przez 24 lata współrządził z nim jego syn Uzjasz, który wstąpił na tron w dwudziestym siódmym roku Jeroboama II (&lt;x&gt;120 15:1&lt;/x&gt;) i panował 52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2024-04-29T15:55:41Z</dcterms:modified>
</cp:coreProperties>
</file>