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wzmocnił się,* stanął na czele swojego wojska** i ruszył do Doliny Soli,*** gdzie pobił dziesięć tysięcy**** synów Seiru.*****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nabrał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swoich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wsp. Nachal Malchata, &lt;x&gt;140 25:11&lt;/x&gt;L.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8:13&lt;/x&gt;; &lt;x&gt;120 8:20-22&lt;/x&gt;; &lt;x&gt;120 15:1-7&lt;/x&gt;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2024-04-29T16:07:51Z</dcterms:modified>
</cp:coreProperties>
</file>