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uprowadzili dziesięć tysięcy żywych, po czym wprowadzili ich na szczyt skały i zrzucili ich ze szczytu skały tak,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Judejczycy uprowadzili żywcem dalsze dziesięć tysięcy ludzi, po czym wprowadzili ich na szczyt skały i zrzucili ich stamtąd, tak że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Judy uprowadzili dziesięć tysięcy żywych, przyprowadzili ich na szczyt skały i zrzucili stamtąd,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także tysięcy żywo pojmali synowie Judzcy, i przywiedli ich na wierzch skały, i zrzucili ich z wierzchu skały, aż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Judzcy poimali drugą dziesięć tysięcy mężów: i przywiedli na przykre miejsce jednej skały, i zrzucili je z wierzchu na szyję: którzy się wszyscy porozpukali.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żywych uprowadzili synowie Judy. Wprowadzili ich potem na szczyt skały i strącili ze szczytu skały, tak iż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zaś uprowadzili Judejczycy żywcem do niewoli, a przywiódłszy ich na szczyt skały, strącili ich ze szczytu skały tak, iż 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pojmali żywcem dziesięć tysięcy i zaprowadzili na szczyt skały. Następnie strącili ze szczytu skały i wszyscy się roztrzaskali.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wzięli do niewoli dziesięć tysięcy jeńców, zaprowadzili ich na szczyt góry, skąd ich strącili. I tak zabili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10 000 wzięli synowie Judy żywcem, wyprowadzili na szczyt skały i strącili ich z niej, tak że się wszyscy porozbijali.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тисяч живими взяли сини Юди і повели їх на шпиль пропасті і скинули їх з шпиля пропасті, і всі розбилися.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judzcy energicznie złapali dziesięć tysięcy i przyprowadzili ich na wierzchołek skały, po czym zrzucili ich z wierzchu skały, więc wszyscy się rozdarli.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tysięcy synowie judzcy pojmali żywcem. Wyprowadzili ich więc na szczyt urwistej skały i postrącali ich z tej skały; i wszyscy się roztrzaskali, co do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2024-04-29T10:20:26Z</dcterms:modified>
</cp:coreProperties>
</file>