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rozgorzał przeciw Amazjaszowi, posłał do niego proroka i powiedział mu: Dlaczego szukasz (woli) bogów ludu, którzy nie wyrwali swojego ludu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Amazjasza, posłał do niego proroka i powiedział mu: Dlaczego szukasz woli bogów, którzy nawet swojego ludu nie potrafili wyrwać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więc rozgniewał się bardzo na Amazjasza i posłał do niego proroka, który mu powiedział: Czemu szukasz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którzy nie potrafili wyrwać swojego ludu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Pan bardzo na Amazyjasza, i posłał do niego proroka, który mu rzekł: Przeczże szukasz bogów ludu tego, którzy nie wyrwali ludu swego z ręki twej?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 co rozgniewawszy się JAHWE na Amazjasza, posłał do niego proroka, który by mu mówił: Przecześ się kłaniał bogom, którzy nie wybawili ludu swego z ręki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wtedy gniew Pana na Amazjasza i wysłał On do niego proroka, który mu powiedział: Dlaczego szukałeś bogów tego ludu, którzy nie uratowali ich narodu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Pana rozgorzał na Amasjasza. Wysłał więc do niego proroka, który rzekł do niego: Dlaczego szukasz bogów ludu, którzy swego ludu nie wyrwali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JAHWE przeciw Amazjaszowi i posłał do niego proroka, który powiedział: Dlaczego troszczysz się o bogów tego ludu, którzy nie uratowali swego ludu z 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 rozgniewał się na Amazjasza i posłał do niego proroka z takim przesłaniem: „Dlaczego oddajesz cześć bogom, którzy nie byli w stanie obronić swego ludu przed twoją ręką?”.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rozpalił się gniew Jahwe przeciw Amazjaszowi i posłał do niego proroka, który mu rzekł: - Czemu szukasz bogów tego ludu, którzy nie potrafili wyrwać swego ludu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гнів був на Амасії, і Він післав йому пророків і сказали йому: Чому ти шукав за богами народу, які не спасли їхнього народу з твоєї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bardzo się rozgniewał na Amacjasza oraz posłał do niego proroka, który mu powiedział: Czemu szukasz bogów tego ludu, którzy nie wyrwali swojego ludu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zapałał gniewem na Amacjasza i posłał do niego proroka, i rzekł do niego: ”Dlaczego szukasz bogów tego ludu, którzy nie wyzwolili swego ludu z twojej ręki?”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2024-04-29T10:28:01Z</dcterms:modified>
</cp:coreProperties>
</file>