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 pełnym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dobre w oczach JAHWE, ale niedoskonałym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wszakże nie doskonałem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oczyma PANSKIMI, a wszakoż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czynił to, co jest słuszne w oczach Pańskich, ale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jednak nie ze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jednak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lecz nie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przed oczyma Jahwe, ale sercem niedoskonałym.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перед Господом, але не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oczyma WIEKUISTEGO, jednak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tyle że nie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2024-04-29T14:25:04Z</dcterms:modified>
</cp:coreProperties>
</file>