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ze szczerego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 pełnym poświęceniem.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2024-04-29T12:13:03Z</dcterms:modified>
</cp:coreProperties>
</file>