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0"/>
        <w:gridCol w:w="1700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Judejczycy zostali pobici wobec Izraelitów – i uciekli, każdy do swego namiotu.*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&lt;x&gt;140 25:22&lt;/x&gt;L.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2024-04-29T11:39:10Z</dcterms:modified>
</cp:coreProperties>
</file>