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zaś, kiedy Amazjasz odstąpił od (podążania) za JAHWE, zawiązano przeciwko niemu sprzysiężenie w Jerozolimie. Uciekł więc do Lakisz, lecz posłano za nim do Lakisz i tam go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2024-04-29T10:44:19Z</dcterms:modified>
</cp:coreProperties>
</file>