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umocniła się przy nim władza, zabił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umocnił się u władzy, ukarał śmiercią zabójców króla,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jego królestwo było utwierdzone, zabił te spośród swoich sług, które zabiły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było utwierdzone królestwo jego, że pomordował sługi swe, którzy zabili króla,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ujźrzał, że mu zmocnione było królestwo, pomordował służebniki, którzy byli zabili króla,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umocnił władzę królewską w swoim ręku, zabił tych spośród sług swoich, którzy zabili jego ojca,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wszakże władza królewska umocniła się w jego ręku, kazał zabić tych ze swoich dostojników, którzy zabili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umocniła się jego władza królewska, zabił swoje sługi,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umocnił swoją władzę, zgładził dworzan, którzy zamordowali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już umocniło jego panowanie, wymordował tych pośród swoich sług, którzy zabili jego ojca,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царство скріпилося в його руці, він і забив своїх рабів, які забили царя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utwierdził swe królestwo, stało się, że pomordował swoje sługi; tych, co zabili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umocniła się jego władza królewska, niezwłocznie wytracił swoich sług, którzy zabili króla,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2024-04-29T11:12:58Z</dcterms:modified>
</cp:coreProperties>
</file>