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mąż Boży i przemówił: Królu! Niech nie wyrusza z tobą wojsko Izraela, gdyż JAHWE nie przebywa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przybył do niego mąż Boży i powiedział: Królu, niech wojsko Izraela nie wyrusza z tobą, bo JAHWE nie jest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przyszedł do niego mówiąc: Królu! niech nie wychodzi z tobą wojsko Izraelskie; bo nie masz Pana z Izraelem i ze wszystkimi synami Efraimowymi.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człowiek Boży, i rzekł: O królu, niechaj z tobą wojsko Izraelskie nie wychodzi: bo nie masz JAHWE z Izraelem ani ze wszytkimi synmi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wówczas do niego mąż Boży, mówiąc: Królu, niech nie wyrusza z tobą wojsko Izraela, bo Pan nie jest z Izraelem ani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i rzekł: Królu! Niech nie wyrusza z tobą wojsko Izraela, gdyż Pan nie jest z Izraelem, z nikim z 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niego mąż Boży i powiedział: Królu! Niech wojsko Izraela nie idzie z tobą, ponieważ JAHWE nie jest z Izraelem,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do niego człowiek Boży i powiedział: „Królu, niech wojsko izraelskie nie wyrusza z tobą! JAHWE nie wspiera Izraela ani żadnego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z ostrzeżeniem: - Królu, niech wojsko izraelskie nie wyrusza z tobą, bo Jahwe nie wspomaga Izraela ani żadnego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божий чоловік, що казав: Царю, сила Ізраїля не піде з тобою, бо Господь не є з Ізраїлем, з усіма синами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mąż Boga, mówiąc: Królu! Niech z tobą nie wychodzi israelskie wojsko; gdyż WIEKUISTY nie jest z Israelem i wszystkimi synami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pewien mąż prawdziwego Boga, mówiąc: ”Królu, niech wojsko izraelskie nie idzie z tobą, gdyż JAHWE nie jest z Izraelem, czyli ze wszystkimi synami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2024-04-29T14:17:42Z</dcterms:modified>
</cp:coreProperties>
</file>