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(pewien) mąż Boży i powiedział: Królu!* Niech nie wyrusza z tobą wojsko Izraela, gdyż JAHWE nie jest z Izraelem, z nikim spośród synów Efraima.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Królu, </w:t>
      </w:r>
      <w:r>
        <w:rPr>
          <w:rtl/>
        </w:rPr>
        <w:t>הַּמֶלְֶך</w:t>
      </w:r>
      <w:r>
        <w:rPr>
          <w:rtl w:val="0"/>
        </w:rPr>
        <w:t xml:space="preserve"> , det. jako vocativus.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2024-04-29T07:58:09Z</dcterms:modified>
</cp:coreProperties>
</file>